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666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0067-01-2024-002764-82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Гагарина, д.9, каб.402,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>ст.20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35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иной </w:t>
      </w:r>
      <w:r>
        <w:rPr>
          <w:rStyle w:val="cat-UserDefinedgrp-47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UserDefinedgrp-4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период времени с 10:00 до 11:31 часов прокуратурой города Сургута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ходе проведения проверки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исполнения </w:t>
      </w:r>
      <w:r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законодательства об антитеррористичес</w:t>
      </w:r>
      <w:r>
        <w:rPr>
          <w:rFonts w:ascii="Times New Roman" w:eastAsia="Times New Roman" w:hAnsi="Times New Roman" w:cs="Times New Roman"/>
          <w:sz w:val="26"/>
          <w:szCs w:val="26"/>
        </w:rPr>
        <w:t>кой защищенности объекта спорта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фитнес –центр</w:t>
      </w:r>
      <w:r>
        <w:rPr>
          <w:rFonts w:ascii="Times New Roman" w:eastAsia="Times New Roman" w:hAnsi="Times New Roman" w:cs="Times New Roman"/>
          <w:sz w:val="26"/>
          <w:szCs w:val="26"/>
        </w:rPr>
        <w:t>а «Норе», принадлежащего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9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расположенном по адресу: г. Сургут, ул. </w:t>
      </w:r>
      <w:r>
        <w:rPr>
          <w:rStyle w:val="cat-UserDefinedgrp-50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установлено, что на объекте не определено должностное лицо, ответственное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Федерации, также на объекте не приняты меры по обеспечению защиты служебной информации ограниченного распространения, содержащейся в паспорте безопасности объекта спорта и иных документах объекта спорта, в том числе в служебной информации ограниченного распространения о принимаемых мерах по его антитеррористической защищенности (отсутствует организационно –распорядительные документы, регламентирующие порядок хранения паспорта безопасности, перечень лиц, имеющих право допуска к работе с паспортом безопасности), кроме того, на объекте не обеспечен достаточный уровень подготовки должностных лиц и персонала объектов спорта к действиям по пресечению попыток совершения террористи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ческих актов на объектах спорта, помимо этого, копии (электронные копии) паспорта безопасности объекта спорта не направлены в территориальный орган безопасности и территориальный орган Министерства внутренних дел Российской Федерации по месту нахождения объекта спорта и объект не оборудован системой экстренного оповещения сотрудников и посетителей спорта о потенциальной угрозе возникновения или возникновении чрезвычайной ситуации, чем нарушены пункты 13, 15, 27 Постановления Правительства Российской Федерации от 06.03.2015 № 202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"Об утверждении </w:t>
      </w:r>
      <w:r>
        <w:rPr>
          <w:rFonts w:ascii="Times New Roman" w:eastAsia="Times New Roman" w:hAnsi="Times New Roman" w:cs="Times New Roman"/>
          <w:sz w:val="26"/>
          <w:szCs w:val="26"/>
        </w:rPr>
        <w:t>требований к антитеррористической защищенности объектов спорта и формы паспорта безопасности объектов спорта".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Клишина Л.А.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омощник прокурора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города Сургута,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не присутствовали, надлежащим образом извещены, о причинах неявки суд не уведомили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 не явившихся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Так, в подтверждение виновнос</w:t>
      </w:r>
      <w:r>
        <w:rPr>
          <w:rFonts w:ascii="Times New Roman" w:eastAsia="Times New Roman" w:hAnsi="Times New Roman" w:cs="Times New Roman"/>
          <w:sz w:val="26"/>
          <w:szCs w:val="26"/>
        </w:rPr>
        <w:t>ти должностного лица Клишиной Л.А.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 суду представлены следующие документы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о возбуждении дела об 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правонарушении от </w:t>
      </w:r>
      <w:r>
        <w:rPr>
          <w:rStyle w:val="cat-UserDefinedgrp-51rplc-3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объяснение Клишиной Л.А. от </w:t>
      </w:r>
      <w:r>
        <w:rPr>
          <w:rStyle w:val="cat-UserDefinedgrp-51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задание о проведении проверки исполнения законодательства о физической культуре и спорте от </w:t>
      </w:r>
      <w:r>
        <w:rPr>
          <w:rStyle w:val="cat-UserDefinedgrp-52rplc-3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договора </w:t>
      </w:r>
      <w:r>
        <w:rPr>
          <w:rFonts w:ascii="Times New Roman" w:eastAsia="Times New Roman" w:hAnsi="Times New Roman" w:cs="Times New Roman"/>
          <w:sz w:val="26"/>
          <w:szCs w:val="26"/>
        </w:rPr>
        <w:t>аренды недвижимого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имущества (нежилое здание с земельным участком (Тюменская область, ХМАО-Югра, ул. Республики, д. 65/1)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 от </w:t>
      </w:r>
      <w:r>
        <w:rPr>
          <w:rStyle w:val="cat-UserDefinedgrp-17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приложением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 о вступлении в должность руководителя от </w:t>
      </w:r>
      <w:r>
        <w:rPr>
          <w:rStyle w:val="cat-UserDefinedgrp-53rplc-4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копия </w:t>
      </w:r>
      <w:r>
        <w:rPr>
          <w:rFonts w:ascii="Times New Roman" w:eastAsia="Times New Roman" w:hAnsi="Times New Roman" w:cs="Times New Roman"/>
          <w:sz w:val="26"/>
          <w:szCs w:val="26"/>
        </w:rPr>
        <w:t>паспорт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безопасности объекта спорта </w:t>
      </w:r>
      <w:r>
        <w:rPr>
          <w:rStyle w:val="cat-UserDefinedgrp-54rplc-4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обследовании.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зучив материалы дела, суд приходит к следующим выводам.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1 Федерального закона от дата N 35-ФЗ "О противодействии терроризму", правовую основу противодействия терроризму составляют </w:t>
      </w:r>
      <w:hyperlink r:id="rId4" w:anchor="/document/10103000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Конституция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ст.2 Федерального закона от 06 марта 2006 N 35-ФЗ "О противодействии терроризму" противодействие терроризму в Российской Федерации основывается на принципах обеспечения и защиты, основных прав и свобод человека и гражданина, приоритета защиты прав и законных интересов лиц, подвергающихся террористической опасности, а также минимизация и (или) ликвидация последствий проявлений терроризма.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п.4 ст.3 Федерального закона от 06 марта 2006 N 35-ФЗ "О противодействии терроризму" противодействие терроризму - деятельность органов государственной власти и органов местного самоуправления, а также физических и юридических лиц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терроризма), выявлению, предупреждению, пресечению, раскрытию и расследованию террористического акта (борьба с терроризмом), минимизации и (или) ликвидации последствий проявлений терроризма.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п.6 ст.3 Федерального закона от 06 марта 2006 N 35-ФЗ "О противодействии терроризму" антитеррористическая защищенность объекта (территории) - состояние защищенности здания, строения, сооружения, иного </w:t>
      </w:r>
      <w:r>
        <w:rPr>
          <w:rFonts w:ascii="Times New Roman" w:eastAsia="Times New Roman" w:hAnsi="Times New Roman" w:cs="Times New Roman"/>
          <w:sz w:val="26"/>
          <w:szCs w:val="26"/>
        </w:rPr>
        <w:t>объекта, места массового пребывания людей, препятствующее совершению террористического акта.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4 ч. 2 ст. 5 Федерального закона от 06 марта 2006 N 35-Ф3 "О противодействии терроризму" Правительство РФ 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требований и контроля за их выполнением, порядок разработки и форму паспорта безопасности таких объектов (территорий).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Юридические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11 «</w:t>
      </w:r>
      <w:r>
        <w:rPr>
          <w:rFonts w:ascii="Times New Roman" w:eastAsia="Times New Roman" w:hAnsi="Times New Roman" w:cs="Times New Roman"/>
          <w:sz w:val="26"/>
          <w:szCs w:val="26"/>
        </w:rPr>
        <w:t>Концепции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противодействия терроризму в Российской Федерации», утвержденной Президентом РФ 05.10.2009 одной из основных задач противодействия терроризму является обеспечение безопасности граждан и антитеррористической защищенности потенциальных объектов террористических посягательств, в том числе объектов с массовым пребыванием людей.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Требования к антитеррористической защищенности объектов спорта, а также вопросы осуществления контроля за выполнением указанных требований утверждены постановлением Правительства Российской Федерации от 06.03.2025 № 202 и начали действовать с 19.03.20215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по тексту Постановление № 202)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13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остановления № 202 антитеррористическая защищенность объектов спорта обеспечивается путем осуществления мероприятий в целях: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воспрепятствования неправомерному проникновению на объекты спорта;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 выявления потенциальных нарушителей режимов, установленных на объектах спорта, и (или) признаков подготовки или совершения на них террористического акта;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 пресечения попыток совершения террористических актов на объектах спорта;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г) минимизации возможных последствий и ликвидации угроз совершения террористических актов на объектах спорта;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д) обеспечения защиты служебной информации ограниченного распространения, содержащейся в паспорте безопасности объекта спорта и иных документах объекта спорта, в том числе в служебной информации ограниченного распространения о принимаемых мерах по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антитеррористической защищенности;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е) выявления и предотвращения несанкционированного проноса (провоза) и применения на объектах спорта </w:t>
      </w:r>
      <w:r>
        <w:rPr>
          <w:rFonts w:ascii="Times New Roman" w:eastAsia="Times New Roman" w:hAnsi="Times New Roman" w:cs="Times New Roman"/>
          <w:sz w:val="26"/>
          <w:szCs w:val="26"/>
        </w:rPr>
        <w:t>токсичных химикатов, отравляющих веществ и патогенных биологических агентов, в том числе при их получении с использованием почтовых отправлений.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37 Постановления № 202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безопасности объекта спорта хранится у ответственного лица. Копии (электронные копии) паспорта безопасности объекта спорта направляются в территориальный орган безопасности и территориальный орган Министерства внутренних дел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по месту нахождения объекта спорта.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«в» п. 15 Постановления № 202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обеспечения необходимой степени антитеррористической защищенности с учетом присвоенной категории опасности объекты спорта первой - третьей категорий опасности оборудуются инженерно-техническими средствами охраны: </w:t>
      </w:r>
      <w:r>
        <w:rPr>
          <w:rFonts w:ascii="Times New Roman" w:eastAsia="Times New Roman" w:hAnsi="Times New Roman" w:cs="Times New Roman"/>
          <w:sz w:val="26"/>
          <w:szCs w:val="26"/>
        </w:rPr>
        <w:t>в частности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объекты спорта, отнесенные к третьей категории опасности: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системой экстренного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оповещения сотрудников и посетителей объекта спорта о потенциальной угрозе возникновения или возн</w:t>
      </w:r>
      <w:r>
        <w:rPr>
          <w:rFonts w:ascii="Times New Roman" w:eastAsia="Times New Roman" w:hAnsi="Times New Roman" w:cs="Times New Roman"/>
          <w:sz w:val="26"/>
          <w:szCs w:val="26"/>
        </w:rPr>
        <w:t>икновении чрезвычайной ситуации.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п.2 Постановления № 202 ответственность за обеспечение антитеррористической защищенности объекта спорта </w:t>
      </w:r>
      <w:r>
        <w:rPr>
          <w:rFonts w:ascii="Times New Roman" w:eastAsia="Times New Roman" w:hAnsi="Times New Roman" w:cs="Times New Roman"/>
          <w:sz w:val="26"/>
          <w:szCs w:val="26"/>
        </w:rPr>
        <w:t>возлагается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руководителя юридического лица, являющегося собственником объекта спорта или использующегося его на ином законном основании,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физическое лицо, являющееся собственником объекта спорта или использующее его на ином законном основании (далее-ответственное лицо), если иное не установлено законодательством Российской Федерации.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риказом №1 от 16.09.2020 на должность исполнительного директора ООО «ФОЦ «Надежда» назначена Клишина Л.А.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нарушении вышеуказанных требований законодательства исполнительным директором ОО</w:t>
      </w:r>
      <w:r>
        <w:rPr>
          <w:rFonts w:ascii="Times New Roman" w:eastAsia="Times New Roman" w:hAnsi="Times New Roman" w:cs="Times New Roman"/>
          <w:sz w:val="26"/>
          <w:szCs w:val="26"/>
        </w:rPr>
        <w:t>О «ФОЦ «Надежда» Клишиной Л.А. д</w:t>
      </w:r>
      <w:r>
        <w:rPr>
          <w:rFonts w:ascii="Times New Roman" w:eastAsia="Times New Roman" w:hAnsi="Times New Roman" w:cs="Times New Roman"/>
          <w:sz w:val="26"/>
          <w:szCs w:val="26"/>
        </w:rPr>
        <w:t>олжным образом не приняты меры по обеспечению антитеррористической защищенности объекта спорта.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доказательства в их совокупности по правилам </w:t>
      </w:r>
      <w:hyperlink r:id="rId4" w:anchor="/document/12125267/entry/26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мировой судья приходит к выводу,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Клишиной Л.А.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инкриминируемого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 подтверждается совокупностью доказательств, исследованных в судебном заседании, и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 подлежат квалификаци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по ч. 1 ст. 20.35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</w:t>
      </w:r>
      <w:hyperlink r:id="rId5" w:anchor="/multilink/12125267/paragraph/9252/number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требований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 антитеррористической защищенности объектов (территорий), за исключением случаев, предусмотренных </w:t>
      </w:r>
      <w:hyperlink r:id="rId5" w:anchor="/document/12125267/entry/2035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</w:t>
      </w:r>
      <w:hyperlink r:id="rId5" w:anchor="/document/12125267/entry/1115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11.15.1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5" w:anchor="/document/12125267/entry/203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20.30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Кодекса, если эти действия не содержат признаков </w:t>
      </w:r>
      <w:hyperlink r:id="rId5" w:anchor="/document/76817957/entry/217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и освобождения привлекаемого лица от административной ответственности суд не усматривает.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</w:t>
      </w:r>
      <w:r>
        <w:rPr>
          <w:rFonts w:ascii="Times New Roman" w:eastAsia="Times New Roman" w:hAnsi="Times New Roman" w:cs="Times New Roman"/>
          <w:sz w:val="26"/>
          <w:szCs w:val="26"/>
        </w:rPr>
        <w:t>ном правонарушении,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д</w:t>
      </w:r>
      <w:r>
        <w:rPr>
          <w:rFonts w:ascii="Times New Roman" w:eastAsia="Times New Roman" w:hAnsi="Times New Roman" w:cs="Times New Roman"/>
          <w:sz w:val="26"/>
          <w:szCs w:val="26"/>
        </w:rPr>
        <w:t>еяния,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нарушителе</w:t>
      </w:r>
      <w:r>
        <w:rPr>
          <w:rFonts w:ascii="Times New Roman" w:eastAsia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29.9-29.11 КоАП РФ, мировой судья,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стное лицо Клишину </w:t>
      </w:r>
      <w:r>
        <w:rPr>
          <w:rStyle w:val="cat-UserDefinedgrp-55rplc-6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20.35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нак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азание в виде штрафа в размере </w:t>
      </w:r>
      <w:r>
        <w:rPr>
          <w:rStyle w:val="cat-UserDefinedgrp-56rplc-6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административный штраф подлежит уплате по следующим реквизитам: 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КБК 69011601173019000140, Получатель: УФК по </w:t>
      </w:r>
      <w:r>
        <w:rPr>
          <w:rFonts w:ascii="Times New Roman" w:eastAsia="Times New Roman" w:hAnsi="Times New Roman" w:cs="Times New Roman"/>
          <w:sz w:val="26"/>
          <w:szCs w:val="26"/>
        </w:rPr>
        <w:t>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0412365400675006662420109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в течение 60 дней, копия квитанции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 .9 ул. Гагарина г. Сургута.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UserDefinedgrp-57rplc-7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sectPr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24914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7rplc-8">
    <w:name w:val="cat-UserDefined grp-47 rplc-8"/>
    <w:basedOn w:val="DefaultParagraphFont"/>
  </w:style>
  <w:style w:type="character" w:customStyle="1" w:styleId="cat-UserDefinedgrp-48rplc-18">
    <w:name w:val="cat-UserDefined grp-48 rplc-18"/>
    <w:basedOn w:val="DefaultParagraphFont"/>
  </w:style>
  <w:style w:type="character" w:customStyle="1" w:styleId="cat-UserDefinedgrp-49rplc-24">
    <w:name w:val="cat-UserDefined grp-49 rplc-24"/>
    <w:basedOn w:val="DefaultParagraphFont"/>
  </w:style>
  <w:style w:type="character" w:customStyle="1" w:styleId="cat-UserDefinedgrp-50rplc-26">
    <w:name w:val="cat-UserDefined grp-50 rplc-26"/>
    <w:basedOn w:val="DefaultParagraphFont"/>
  </w:style>
  <w:style w:type="character" w:customStyle="1" w:styleId="cat-UserDefinedgrp-51rplc-32">
    <w:name w:val="cat-UserDefined grp-51 rplc-32"/>
    <w:basedOn w:val="DefaultParagraphFont"/>
  </w:style>
  <w:style w:type="character" w:customStyle="1" w:styleId="cat-UserDefinedgrp-51rplc-35">
    <w:name w:val="cat-UserDefined grp-51 rplc-35"/>
    <w:basedOn w:val="DefaultParagraphFont"/>
  </w:style>
  <w:style w:type="character" w:customStyle="1" w:styleId="cat-UserDefinedgrp-52rplc-37">
    <w:name w:val="cat-UserDefined grp-52 rplc-37"/>
    <w:basedOn w:val="DefaultParagraphFont"/>
  </w:style>
  <w:style w:type="character" w:customStyle="1" w:styleId="cat-UserDefinedgrp-17rplc-42">
    <w:name w:val="cat-UserDefined grp-17 rplc-42"/>
    <w:basedOn w:val="DefaultParagraphFont"/>
  </w:style>
  <w:style w:type="character" w:customStyle="1" w:styleId="cat-UserDefinedgrp-53rplc-44">
    <w:name w:val="cat-UserDefined grp-53 rplc-44"/>
    <w:basedOn w:val="DefaultParagraphFont"/>
  </w:style>
  <w:style w:type="character" w:customStyle="1" w:styleId="cat-UserDefinedgrp-54rplc-46">
    <w:name w:val="cat-UserDefined grp-54 rplc-46"/>
    <w:basedOn w:val="DefaultParagraphFont"/>
  </w:style>
  <w:style w:type="character" w:customStyle="1" w:styleId="cat-UserDefinedgrp-55rplc-61">
    <w:name w:val="cat-UserDefined grp-55 rplc-61"/>
    <w:basedOn w:val="DefaultParagraphFont"/>
  </w:style>
  <w:style w:type="character" w:customStyle="1" w:styleId="cat-UserDefinedgrp-56rplc-63">
    <w:name w:val="cat-UserDefined grp-56 rplc-63"/>
    <w:basedOn w:val="DefaultParagraphFont"/>
  </w:style>
  <w:style w:type="character" w:customStyle="1" w:styleId="cat-UserDefinedgrp-57rplc-74">
    <w:name w:val="cat-UserDefined grp-57 rplc-74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F29C-AD74-4A98-A0CD-2555BFA5A44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